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bookmarkStart w:id="0" w:name="_GoBack"/>
      <w:bookmarkEnd w:id="0"/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3E1BEA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</w:t>
      </w:r>
      <w:r w:rsidR="004352AF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et steun van ELFPO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.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2110C9" w:rsidRDefault="002110C9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D711D4" w:rsidP="002110C9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jc w:val="right"/>
        <w:rPr>
          <w:rStyle w:val="Subtieleverwijzing"/>
          <w:caps w:val="0"/>
          <w:color w:val="1D1B11" w:themeColor="background2" w:themeShade="1A"/>
          <w:sz w:val="22"/>
        </w:rPr>
      </w:pPr>
      <w:r>
        <w:rPr>
          <w:noProof/>
          <w:lang w:eastAsia="nl-BE"/>
        </w:rPr>
        <w:drawing>
          <wp:inline distT="0" distB="0" distL="0" distR="0">
            <wp:extent cx="3156291" cy="1485900"/>
            <wp:effectExtent l="0" t="0" r="6350" b="0"/>
            <wp:docPr id="2" name="Afbeelding 2" descr="http://www.limburg.be/webfiles/limburg/provinciebestuur/provinciebestuur/logo/pl_logo_m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burg.be/webfiles/limburg/provinciebestuur/provinciebestuur/logo/pl_logo_ms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91" cy="14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Sect="00D711D4"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9" w:h="23814" w:code="8"/>
      <w:pgMar w:top="2211" w:right="851" w:bottom="2552" w:left="1134" w:header="79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D9" w:rsidRDefault="006F56D9" w:rsidP="00F11703">
      <w:pPr>
        <w:spacing w:line="240" w:lineRule="auto"/>
      </w:pPr>
      <w:r>
        <w:separator/>
      </w:r>
    </w:p>
    <w:p w:rsidR="006F56D9" w:rsidRDefault="006F56D9"/>
  </w:endnote>
  <w:endnote w:type="continuationSeparator" w:id="0">
    <w:p w:rsidR="006F56D9" w:rsidRDefault="006F56D9" w:rsidP="00F11703">
      <w:pPr>
        <w:spacing w:line="240" w:lineRule="auto"/>
      </w:pPr>
      <w:r>
        <w:continuationSeparator/>
      </w:r>
    </w:p>
    <w:p w:rsidR="006F56D9" w:rsidRDefault="006F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  <w:embedRegular r:id="rId1" w:fontKey="{076E969C-92B6-48EC-9793-6A046AD72744}"/>
    <w:embedBold r:id="rId2" w:fontKey="{7E3992DA-C84A-4E6E-8D8A-BAB278B94610}"/>
  </w:font>
  <w:font w:name="FlandersArtSans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  <w:embedRegular r:id="rId3" w:subsetted="1" w:fontKey="{FF7519C7-C6BC-4128-BC6D-D6E3019FEB2E}"/>
  </w:font>
  <w:font w:name="FlandersArtSerif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  <w:embedRegular r:id="rId4" w:subsetted="1" w:fontKey="{022BD11B-6DC1-423D-BA4B-370B6A82903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B5846880-2989-44BD-83BE-1744AB8A6C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D711D4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D711D4">
        <w:rPr>
          <w:noProof/>
        </w:rPr>
        <w:t>2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6F56D9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417F95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0C88FFB" wp14:editId="69485B09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7D953B8" wp14:editId="076D7F75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Default="00FD3AE7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</w:p>
  <w:p w:rsidR="00D711D4" w:rsidRPr="00D619C8" w:rsidRDefault="00D711D4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</w:p>
  <w:p w:rsidR="00FD3AE7" w:rsidRPr="00FD3AE7" w:rsidRDefault="00FD3AE7" w:rsidP="000B7278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D9" w:rsidRDefault="006F56D9">
      <w:r>
        <w:separator/>
      </w:r>
    </w:p>
  </w:footnote>
  <w:footnote w:type="continuationSeparator" w:id="0">
    <w:p w:rsidR="006F56D9" w:rsidRDefault="006F56D9" w:rsidP="00F11703">
      <w:pPr>
        <w:spacing w:line="240" w:lineRule="auto"/>
      </w:pPr>
      <w:r>
        <w:continuationSeparator/>
      </w:r>
    </w:p>
    <w:p w:rsidR="006F56D9" w:rsidRDefault="006F5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4707DFB" wp14:editId="6A9DBF80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5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B7278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110C9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1BEA"/>
    <w:rsid w:val="003E3B8C"/>
    <w:rsid w:val="00415B33"/>
    <w:rsid w:val="00417F95"/>
    <w:rsid w:val="00422EB7"/>
    <w:rsid w:val="00424666"/>
    <w:rsid w:val="004352AF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413C"/>
    <w:rsid w:val="006952BA"/>
    <w:rsid w:val="006A4156"/>
    <w:rsid w:val="006A5C59"/>
    <w:rsid w:val="006A7C85"/>
    <w:rsid w:val="006B7B4B"/>
    <w:rsid w:val="006C011A"/>
    <w:rsid w:val="006C6D9C"/>
    <w:rsid w:val="006E7367"/>
    <w:rsid w:val="006F56D9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711D4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Ind w:w="0" w:type="dxa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Ind w:w="0" w:type="dxa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Ind w:w="0" w:type="dxa"/>
      <w:tblBorders>
        <w:bottom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_Communicatie\04_Projecten\Vlaams%20Ruraal%20Netwerk\huisstijl%20PDPO%20III%20en%20VRN&#178;\Infoborden\correct%20'met%20steun%20van%20ELFPO'%20-%2030%20september%202015\Infobord_VRN_Hier_werken_we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80374-7D0A-43E8-B1FC-F62B4AF8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Infobord_VRN_Hier_werken_we_vsep05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Caroline Steensels</dc:creator>
  <cp:lastModifiedBy>Fiddelaers Bernd</cp:lastModifiedBy>
  <cp:revision>2</cp:revision>
  <cp:lastPrinted>2014-03-28T18:07:00Z</cp:lastPrinted>
  <dcterms:created xsi:type="dcterms:W3CDTF">2016-03-15T12:35:00Z</dcterms:created>
  <dcterms:modified xsi:type="dcterms:W3CDTF">2016-03-15T12:35:00Z</dcterms:modified>
</cp:coreProperties>
</file>